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F63C" w14:textId="77777777" w:rsidR="006339A5" w:rsidRDefault="00657435">
      <w:pPr>
        <w:pStyle w:val="Untertitel"/>
      </w:pPr>
      <w:r>
        <w:t>Loi sur les professions de la psychologie /</w:t>
      </w:r>
    </w:p>
    <w:p w14:paraId="435D2B4C" w14:textId="77777777" w:rsidR="006339A5" w:rsidRDefault="00657435">
      <w:pPr>
        <w:pStyle w:val="Untertitel"/>
      </w:pPr>
      <w:r>
        <w:t>Accréditation des filières de formation postgrade</w:t>
      </w:r>
    </w:p>
    <w:p w14:paraId="6852D1BB" w14:textId="77777777" w:rsidR="006339A5" w:rsidRDefault="00657435">
      <w:pPr>
        <w:pStyle w:val="Titel"/>
      </w:pPr>
      <w:r>
        <w:t>Demande d'accréditation</w:t>
      </w:r>
    </w:p>
    <w:p w14:paraId="4C44EBF1" w14:textId="77777777" w:rsidR="006339A5" w:rsidRDefault="00657435">
      <w:r>
        <w:t>Veuillez remplir un formulaire par filière de formation postgrade.</w:t>
      </w:r>
    </w:p>
    <w:p w14:paraId="0B1C63CE" w14:textId="77777777" w:rsidR="006339A5" w:rsidRDefault="006339A5"/>
    <w:p w14:paraId="5B2D94D9" w14:textId="77777777" w:rsidR="006339A5" w:rsidRDefault="006339A5"/>
    <w:p w14:paraId="7EB43FD1" w14:textId="77777777" w:rsidR="006339A5" w:rsidRDefault="00657435">
      <w:r>
        <w:t>Par la présente, nous déposons la demande d'accréditation de la filière de formation postgrade sui-vante (nom exact de la filière et adresse postale</w:t>
      </w:r>
      <w:proofErr w:type="gramStart"/>
      <w:r>
        <w:t>):</w:t>
      </w:r>
      <w:proofErr w:type="gramEnd"/>
    </w:p>
    <w:p w14:paraId="64011FD9" w14:textId="77777777" w:rsidR="006339A5" w:rsidRDefault="006339A5"/>
    <w:sdt>
      <w:sdtPr>
        <w:id w:val="-402141685"/>
        <w:placeholder>
          <w:docPart w:val="84E5F865E80A401E84077F5BA14BB652"/>
        </w:placeholder>
        <w:showingPlcHdr/>
      </w:sdtPr>
      <w:sdtEndPr/>
      <w:sdtContent>
        <w:p w14:paraId="1A2FA977" w14:textId="77777777" w:rsidR="006339A5" w:rsidRDefault="00657435">
          <w:r>
            <w:rPr>
              <w:rStyle w:val="Platzhaltertext"/>
            </w:rPr>
            <w:t>texte</w:t>
          </w:r>
        </w:p>
      </w:sdtContent>
    </w:sdt>
    <w:p w14:paraId="318507B5" w14:textId="77777777" w:rsidR="006339A5" w:rsidRDefault="006339A5"/>
    <w:p w14:paraId="57857D8C" w14:textId="77777777" w:rsidR="006339A5" w:rsidRDefault="00657435">
      <w:pPr>
        <w:rPr>
          <w:b/>
        </w:rPr>
      </w:pPr>
      <w:r>
        <w:rPr>
          <w:b/>
        </w:rPr>
        <w:t>Informations sur la filière de formation postgrade</w:t>
      </w:r>
    </w:p>
    <w:p w14:paraId="372E590C" w14:textId="77777777" w:rsidR="006339A5" w:rsidRDefault="006339A5"/>
    <w:p w14:paraId="081AFE80" w14:textId="77777777" w:rsidR="006339A5" w:rsidRDefault="00657435">
      <w:pPr>
        <w:pStyle w:val="Nummerierung1"/>
      </w:pPr>
      <w:r>
        <w:t>Organisation responsable (nom exact de l'organisation et adresse postale) :</w:t>
      </w:r>
    </w:p>
    <w:p w14:paraId="0EA21F83" w14:textId="77777777" w:rsidR="006339A5" w:rsidRDefault="006339A5">
      <w:pPr>
        <w:pStyle w:val="Nummerierung1"/>
        <w:numPr>
          <w:ilvl w:val="0"/>
          <w:numId w:val="0"/>
        </w:numPr>
        <w:ind w:left="425"/>
      </w:pPr>
    </w:p>
    <w:sdt>
      <w:sdtPr>
        <w:id w:val="-1002350040"/>
        <w:placeholder>
          <w:docPart w:val="2FD073888284460D8FCB1CB1CA54FA74"/>
        </w:placeholder>
        <w:showingPlcHdr/>
      </w:sdtPr>
      <w:sdtEndPr/>
      <w:sdtContent>
        <w:p w14:paraId="7C9FA21A" w14:textId="77777777" w:rsidR="006339A5" w:rsidRDefault="00657435">
          <w:pPr>
            <w:ind w:left="426"/>
          </w:pPr>
          <w:r>
            <w:rPr>
              <w:rStyle w:val="Platzhaltertext"/>
            </w:rPr>
            <w:t>texte</w:t>
          </w:r>
        </w:p>
      </w:sdtContent>
    </w:sdt>
    <w:p w14:paraId="131AC485" w14:textId="77777777" w:rsidR="006339A5" w:rsidRDefault="006339A5">
      <w:pPr>
        <w:pStyle w:val="Nummerierung1"/>
        <w:numPr>
          <w:ilvl w:val="0"/>
          <w:numId w:val="0"/>
        </w:numPr>
        <w:ind w:left="425"/>
        <w:jc w:val="both"/>
      </w:pPr>
    </w:p>
    <w:p w14:paraId="04F1EC93" w14:textId="77777777" w:rsidR="006339A5" w:rsidRDefault="006339A5">
      <w:pPr>
        <w:pStyle w:val="Nummerierung1"/>
        <w:numPr>
          <w:ilvl w:val="0"/>
          <w:numId w:val="0"/>
        </w:numPr>
        <w:ind w:left="425"/>
        <w:jc w:val="both"/>
      </w:pPr>
    </w:p>
    <w:p w14:paraId="500D771A" w14:textId="77777777" w:rsidR="006339A5" w:rsidRDefault="00657435">
      <w:pPr>
        <w:pStyle w:val="Nummerierung1"/>
      </w:pPr>
      <w:r>
        <w:t>Représentant de l'organisation responsable</w:t>
      </w:r>
      <w:r>
        <w:br/>
        <w:t>(nom, prénom et fonction de la personne ayant droit de signature</w:t>
      </w:r>
      <w:proofErr w:type="gramStart"/>
      <w:r>
        <w:t>):</w:t>
      </w:r>
      <w:proofErr w:type="gramEnd"/>
    </w:p>
    <w:p w14:paraId="2F9F0706" w14:textId="77777777" w:rsidR="006339A5" w:rsidRDefault="006339A5">
      <w:pPr>
        <w:pStyle w:val="Nummerierung1"/>
        <w:numPr>
          <w:ilvl w:val="0"/>
          <w:numId w:val="0"/>
        </w:numPr>
        <w:ind w:left="425"/>
      </w:pPr>
    </w:p>
    <w:sdt>
      <w:sdtPr>
        <w:id w:val="-1021006293"/>
        <w:placeholder>
          <w:docPart w:val="FF6C12194C3A40B582847422F9F4103E"/>
        </w:placeholder>
        <w:showingPlcHdr/>
      </w:sdtPr>
      <w:sdtEndPr/>
      <w:sdtContent>
        <w:p w14:paraId="02DD3E36" w14:textId="77777777" w:rsidR="006339A5" w:rsidRDefault="00657435">
          <w:pPr>
            <w:ind w:left="426"/>
          </w:pPr>
          <w:r>
            <w:rPr>
              <w:rStyle w:val="Platzhaltertext"/>
            </w:rPr>
            <w:t>texte</w:t>
          </w:r>
        </w:p>
      </w:sdtContent>
    </w:sdt>
    <w:p w14:paraId="7CA84699" w14:textId="77777777" w:rsidR="006339A5" w:rsidRDefault="006339A5">
      <w:pPr>
        <w:pStyle w:val="Nummerierung1"/>
        <w:numPr>
          <w:ilvl w:val="0"/>
          <w:numId w:val="0"/>
        </w:numPr>
        <w:ind w:left="425"/>
      </w:pPr>
    </w:p>
    <w:p w14:paraId="5EA9697F" w14:textId="77777777" w:rsidR="006339A5" w:rsidRDefault="006339A5">
      <w:pPr>
        <w:pStyle w:val="Nummerierung1"/>
        <w:numPr>
          <w:ilvl w:val="0"/>
          <w:numId w:val="0"/>
        </w:numPr>
        <w:ind w:left="425"/>
      </w:pPr>
    </w:p>
    <w:p w14:paraId="24411F1B" w14:textId="77777777" w:rsidR="006339A5" w:rsidRDefault="00657435">
      <w:pPr>
        <w:pStyle w:val="Nummerierung1"/>
      </w:pPr>
      <w:r>
        <w:t xml:space="preserve">Institution/organisation offrant la filière de formation postgrade (si différente de l'organisation </w:t>
      </w:r>
      <w:proofErr w:type="gramStart"/>
      <w:r>
        <w:t>responsable;</w:t>
      </w:r>
      <w:proofErr w:type="gramEnd"/>
      <w:r>
        <w:t xml:space="preserve"> nom précis et adresse): </w:t>
      </w:r>
    </w:p>
    <w:p w14:paraId="71530CD9" w14:textId="77777777" w:rsidR="006339A5" w:rsidRDefault="006339A5">
      <w:pPr>
        <w:pStyle w:val="Nummerierung1"/>
        <w:numPr>
          <w:ilvl w:val="0"/>
          <w:numId w:val="0"/>
        </w:numPr>
        <w:ind w:left="425"/>
      </w:pPr>
    </w:p>
    <w:sdt>
      <w:sdtPr>
        <w:id w:val="-1127553378"/>
        <w:placeholder>
          <w:docPart w:val="0CA69830DD6E4F039DD5DB65F481CFEF"/>
        </w:placeholder>
        <w:showingPlcHdr/>
      </w:sdtPr>
      <w:sdtEndPr/>
      <w:sdtContent>
        <w:p w14:paraId="1A20C9F6" w14:textId="77777777" w:rsidR="006339A5" w:rsidRDefault="00657435">
          <w:pPr>
            <w:ind w:left="426"/>
          </w:pPr>
          <w:r>
            <w:rPr>
              <w:rStyle w:val="Platzhaltertext"/>
            </w:rPr>
            <w:t>texte</w:t>
          </w:r>
        </w:p>
      </w:sdtContent>
    </w:sdt>
    <w:p w14:paraId="76F08FD8" w14:textId="77777777" w:rsidR="006339A5" w:rsidRDefault="006339A5">
      <w:pPr>
        <w:pStyle w:val="Nummerierung1"/>
        <w:numPr>
          <w:ilvl w:val="0"/>
          <w:numId w:val="0"/>
        </w:numPr>
        <w:ind w:left="425"/>
      </w:pPr>
    </w:p>
    <w:p w14:paraId="05CB5B7E" w14:textId="77777777" w:rsidR="006339A5" w:rsidRDefault="006339A5">
      <w:pPr>
        <w:pStyle w:val="Nummerierung1"/>
        <w:numPr>
          <w:ilvl w:val="0"/>
          <w:numId w:val="0"/>
        </w:numPr>
        <w:ind w:left="425"/>
      </w:pPr>
    </w:p>
    <w:p w14:paraId="6581945D" w14:textId="77777777" w:rsidR="006339A5" w:rsidRDefault="00657435">
      <w:pPr>
        <w:pStyle w:val="Nummerierung1"/>
      </w:pPr>
      <w:r>
        <w:t>Personne de contact pour l'Office fédéral de la santé publique OFSP et pour l'Agence suisse d´accréditation et d´assurance qualité AAQ au sein de l'organisation responsable/l’institution (nom, prénom, fonction, adresse e-mail, numéro de téléphone) :</w:t>
      </w:r>
    </w:p>
    <w:p w14:paraId="37259857" w14:textId="77777777" w:rsidR="006339A5" w:rsidRDefault="006339A5">
      <w:pPr>
        <w:pStyle w:val="Nummerierung1"/>
        <w:numPr>
          <w:ilvl w:val="0"/>
          <w:numId w:val="0"/>
        </w:numPr>
        <w:ind w:left="425"/>
        <w:rPr>
          <w:b/>
        </w:rPr>
      </w:pPr>
    </w:p>
    <w:sdt>
      <w:sdtPr>
        <w:id w:val="-1681184838"/>
        <w:placeholder>
          <w:docPart w:val="E8DFB354341548AE8D061494AE4317FD"/>
        </w:placeholder>
        <w:showingPlcHdr/>
      </w:sdtPr>
      <w:sdtEndPr/>
      <w:sdtContent>
        <w:p w14:paraId="3852124E" w14:textId="77777777" w:rsidR="006339A5" w:rsidRDefault="00657435">
          <w:pPr>
            <w:ind w:left="426"/>
          </w:pPr>
          <w:r>
            <w:rPr>
              <w:rStyle w:val="Platzhaltertext"/>
            </w:rPr>
            <w:t>texte</w:t>
          </w:r>
        </w:p>
      </w:sdtContent>
    </w:sdt>
    <w:p w14:paraId="3F9505DD" w14:textId="77777777" w:rsidR="006339A5" w:rsidRDefault="006339A5">
      <w:pPr>
        <w:pStyle w:val="Nummerierung1"/>
        <w:numPr>
          <w:ilvl w:val="0"/>
          <w:numId w:val="0"/>
        </w:numPr>
        <w:ind w:left="425"/>
        <w:rPr>
          <w:b/>
        </w:rPr>
      </w:pPr>
    </w:p>
    <w:p w14:paraId="530ECCB8" w14:textId="77777777" w:rsidR="006339A5" w:rsidRDefault="006339A5">
      <w:pPr>
        <w:pStyle w:val="Nummerierung1"/>
        <w:numPr>
          <w:ilvl w:val="0"/>
          <w:numId w:val="0"/>
        </w:numPr>
        <w:ind w:left="425"/>
        <w:rPr>
          <w:b/>
        </w:rPr>
      </w:pPr>
    </w:p>
    <w:p w14:paraId="79D09C16" w14:textId="77777777" w:rsidR="006339A5" w:rsidRDefault="00657435">
      <w:pPr>
        <w:pStyle w:val="Nummerierung1"/>
      </w:pPr>
      <w:proofErr w:type="gramStart"/>
      <w:r>
        <w:t>Remarques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14:paraId="5300F1C0" w14:textId="77777777" w:rsidR="006339A5" w:rsidRDefault="006339A5">
      <w:pPr>
        <w:pStyle w:val="Nummerierung1"/>
        <w:numPr>
          <w:ilvl w:val="0"/>
          <w:numId w:val="0"/>
        </w:numPr>
        <w:ind w:left="425"/>
      </w:pPr>
    </w:p>
    <w:p w14:paraId="66473308" w14:textId="77777777" w:rsidR="006339A5" w:rsidRDefault="00010B04">
      <w:pPr>
        <w:pStyle w:val="Nummerierung1"/>
        <w:numPr>
          <w:ilvl w:val="0"/>
          <w:numId w:val="0"/>
        </w:numPr>
        <w:ind w:left="425"/>
        <w:rPr>
          <w:b/>
        </w:rPr>
      </w:pPr>
      <w:sdt>
        <w:sdtPr>
          <w:id w:val="-775937523"/>
          <w:placeholder>
            <w:docPart w:val="90EA7BDE98644E30B4FCDBC1E5DA7CD8"/>
          </w:placeholder>
          <w:showingPlcHdr/>
        </w:sdtPr>
        <w:sdtEndPr/>
        <w:sdtContent>
          <w:r w:rsidR="00657435">
            <w:rPr>
              <w:rStyle w:val="Platzhaltertext"/>
            </w:rPr>
            <w:t>texte</w:t>
          </w:r>
        </w:sdtContent>
      </w:sdt>
    </w:p>
    <w:p w14:paraId="547DA368" w14:textId="77777777" w:rsidR="006339A5" w:rsidRDefault="00657435">
      <w:r>
        <w:br w:type="page"/>
      </w:r>
    </w:p>
    <w:p w14:paraId="72F29D07" w14:textId="77777777" w:rsidR="006339A5" w:rsidRDefault="006339A5"/>
    <w:p w14:paraId="607F03FC" w14:textId="77777777" w:rsidR="006339A5" w:rsidRDefault="006339A5"/>
    <w:p w14:paraId="03C8D0DD" w14:textId="77777777" w:rsidR="006339A5" w:rsidRDefault="00657435">
      <w:r>
        <w:t xml:space="preserve">Lieu et </w:t>
      </w:r>
      <w:proofErr w:type="gramStart"/>
      <w:r>
        <w:t>date:</w:t>
      </w:r>
      <w:proofErr w:type="gramEnd"/>
      <w:r>
        <w:t xml:space="preserve"> </w:t>
      </w:r>
      <w:sdt>
        <w:sdtPr>
          <w:id w:val="1432856414"/>
          <w:placeholder>
            <w:docPart w:val="932425F577A047F48B3A81BC7D12BF1E"/>
          </w:placeholder>
          <w:showingPlcHdr/>
        </w:sdtPr>
        <w:sdtEndPr/>
        <w:sdtContent>
          <w:r>
            <w:rPr>
              <w:rStyle w:val="Platzhaltertext"/>
            </w:rPr>
            <w:t>texte</w:t>
          </w:r>
        </w:sdtContent>
      </w:sdt>
    </w:p>
    <w:p w14:paraId="4A015A7E" w14:textId="77777777" w:rsidR="006339A5" w:rsidRDefault="006339A5"/>
    <w:p w14:paraId="30F9740F" w14:textId="77777777" w:rsidR="006339A5" w:rsidRDefault="006339A5"/>
    <w:p w14:paraId="6CE62695" w14:textId="77777777" w:rsidR="006339A5" w:rsidRDefault="006339A5"/>
    <w:p w14:paraId="546318BD" w14:textId="77777777" w:rsidR="006339A5" w:rsidRDefault="006339A5"/>
    <w:p w14:paraId="78B8F92D" w14:textId="77777777" w:rsidR="006339A5" w:rsidRDefault="00657435">
      <w:r>
        <w:t xml:space="preserve">Signature du représentant de l'organisation </w:t>
      </w:r>
      <w:proofErr w:type="gramStart"/>
      <w:r>
        <w:t>responsable:</w:t>
      </w:r>
      <w:proofErr w:type="gramEnd"/>
    </w:p>
    <w:p w14:paraId="6B3C307A" w14:textId="77777777" w:rsidR="006339A5" w:rsidRDefault="006339A5"/>
    <w:p w14:paraId="7F1C9F58" w14:textId="77777777" w:rsidR="006339A5" w:rsidRDefault="006339A5"/>
    <w:p w14:paraId="0819E9E2" w14:textId="77777777" w:rsidR="006339A5" w:rsidRDefault="006339A5"/>
    <w:p w14:paraId="652E40C4" w14:textId="77777777" w:rsidR="006339A5" w:rsidRDefault="00657435">
      <w:r>
        <w:t xml:space="preserve">_______________________________________________ </w:t>
      </w:r>
    </w:p>
    <w:p w14:paraId="3A778BDA" w14:textId="77777777" w:rsidR="006339A5" w:rsidRDefault="006339A5"/>
    <w:p w14:paraId="173CEC36" w14:textId="77777777" w:rsidR="006339A5" w:rsidRDefault="006339A5"/>
    <w:p w14:paraId="173E8812" w14:textId="77777777" w:rsidR="006339A5" w:rsidRDefault="006339A5"/>
    <w:p w14:paraId="54F6D3B5" w14:textId="77777777" w:rsidR="006339A5" w:rsidRDefault="006339A5"/>
    <w:p w14:paraId="1C24B74C" w14:textId="77777777" w:rsidR="006339A5" w:rsidRDefault="00657435">
      <w:pPr>
        <w:pStyle w:val="Anleitungstext"/>
      </w:pPr>
      <w:r>
        <w:t xml:space="preserve">Veuillez envoyer le formulaire de demande d'accréditation dûment rempli ainsi que le rapport d'autoévaluation signés à l'adresse </w:t>
      </w:r>
      <w:proofErr w:type="gramStart"/>
      <w:r>
        <w:t>suivante:</w:t>
      </w:r>
      <w:proofErr w:type="gramEnd"/>
    </w:p>
    <w:p w14:paraId="4798B1B4" w14:textId="77777777" w:rsidR="006339A5" w:rsidRDefault="006339A5"/>
    <w:p w14:paraId="47E63117" w14:textId="77777777" w:rsidR="006339A5" w:rsidRDefault="006339A5"/>
    <w:p w14:paraId="64F60C01" w14:textId="77777777" w:rsidR="006339A5" w:rsidRDefault="00657435">
      <w:r>
        <w:t>Office fédéral de la santé publique OFSP</w:t>
      </w:r>
    </w:p>
    <w:p w14:paraId="7D9CF63B" w14:textId="77777777" w:rsidR="00E16059" w:rsidRDefault="00E16059">
      <w:r w:rsidRPr="00E16059">
        <w:t>Division Services de santé et professions</w:t>
      </w:r>
    </w:p>
    <w:p w14:paraId="05657FCA" w14:textId="21E41B7C" w:rsidR="00E16059" w:rsidRDefault="00E16059">
      <w:r w:rsidRPr="00E16059">
        <w:t>Section Développement professions de la santé</w:t>
      </w:r>
    </w:p>
    <w:p w14:paraId="46FF393E" w14:textId="6253E406" w:rsidR="00E16059" w:rsidRDefault="00E16059">
      <w:r w:rsidRPr="00E16059">
        <w:t>Domaine professions de la psychologie</w:t>
      </w:r>
    </w:p>
    <w:p w14:paraId="720DED92" w14:textId="66D49BAF" w:rsidR="006339A5" w:rsidRDefault="00657435">
      <w:r>
        <w:t>Schwarzenburgstrasse 157</w:t>
      </w:r>
    </w:p>
    <w:p w14:paraId="1B6000C3" w14:textId="77777777" w:rsidR="006339A5" w:rsidRDefault="00657435">
      <w:r>
        <w:t>3003 Berne</w:t>
      </w:r>
    </w:p>
    <w:p w14:paraId="4D0A0318" w14:textId="77777777" w:rsidR="006339A5" w:rsidRDefault="006339A5"/>
    <w:p w14:paraId="142589C9" w14:textId="77777777" w:rsidR="006339A5" w:rsidRDefault="006339A5"/>
    <w:p w14:paraId="7F23A43B" w14:textId="77777777" w:rsidR="006339A5" w:rsidRDefault="00657435">
      <w:pPr>
        <w:pStyle w:val="Anleitungstext"/>
        <w:jc w:val="both"/>
      </w:pPr>
      <w:r>
        <w:rPr>
          <w:lang w:val="fr-FR"/>
        </w:rPr>
        <w:t xml:space="preserve">La version numérique du rapport d'autoévaluation ainsi que de ses annexes sont à envoyer soit par E-Mail à l'adresse </w:t>
      </w:r>
      <w:hyperlink r:id="rId12" w:history="1">
        <w:r>
          <w:rPr>
            <w:rStyle w:val="Hyperlink"/>
          </w:rPr>
          <w:t>psyg@bag.admin.ch</w:t>
        </w:r>
      </w:hyperlink>
      <w:r>
        <w:rPr>
          <w:b/>
        </w:rPr>
        <w:t xml:space="preserve">, </w:t>
      </w:r>
      <w:r>
        <w:t xml:space="preserve">soit au moyen d'un transfert web (Filetransfer Service BIT/OFIT). Pour la seconde </w:t>
      </w:r>
      <w:r>
        <w:br/>
        <w:t>variante, veuillez nous contacter par E-Mail pour obtenir un lien transfert web. Il vous suffira ensuite d'y déposer vos documents.</w:t>
      </w:r>
    </w:p>
    <w:p w14:paraId="15605ED3" w14:textId="77777777" w:rsidR="006339A5" w:rsidRDefault="006339A5"/>
    <w:p w14:paraId="2D229401" w14:textId="77777777" w:rsidR="006339A5" w:rsidRDefault="006339A5"/>
    <w:p w14:paraId="2294AB8E" w14:textId="77777777" w:rsidR="006339A5" w:rsidRDefault="00657435">
      <w:proofErr w:type="gramStart"/>
      <w:r>
        <w:t>Annexes:</w:t>
      </w:r>
      <w:proofErr w:type="gramEnd"/>
    </w:p>
    <w:sdt>
      <w:sdtPr>
        <w:id w:val="52275757"/>
        <w:placeholder>
          <w:docPart w:val="BC813AD2400446B484F5306B20E5B36D"/>
        </w:placeholder>
        <w:showingPlcHdr/>
      </w:sdtPr>
      <w:sdtEndPr/>
      <w:sdtContent>
        <w:p w14:paraId="3C861B1C" w14:textId="77777777" w:rsidR="006339A5" w:rsidRDefault="00657435">
          <w:pPr>
            <w:pStyle w:val="Aufzhlung1"/>
          </w:pPr>
          <w:r>
            <w:rPr>
              <w:rStyle w:val="Platzhaltertext"/>
            </w:rPr>
            <w:t>texte</w:t>
          </w:r>
        </w:p>
      </w:sdtContent>
    </w:sdt>
    <w:sectPr w:rsidR="006339A5">
      <w:footerReference w:type="default" r:id="rId13"/>
      <w:headerReference w:type="first" r:id="rId14"/>
      <w:pgSz w:w="11906" w:h="16838"/>
      <w:pgMar w:top="1134" w:right="1418" w:bottom="1134" w:left="1701" w:header="567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E867" w14:textId="77777777" w:rsidR="006339A5" w:rsidRDefault="00657435">
      <w:pPr>
        <w:spacing w:line="240" w:lineRule="auto"/>
      </w:pPr>
      <w:r>
        <w:separator/>
      </w:r>
    </w:p>
  </w:endnote>
  <w:endnote w:type="continuationSeparator" w:id="0">
    <w:p w14:paraId="6C778D02" w14:textId="77777777" w:rsidR="006339A5" w:rsidRDefault="00657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7D74" w14:textId="77777777" w:rsidR="006339A5" w:rsidRDefault="00657435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64325C2E" wp14:editId="7B0745D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6480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E01E7" w14:textId="77777777" w:rsidR="006339A5" w:rsidRDefault="00657435">
                          <w:pPr>
                            <w:pStyle w:val="Seitenzahlen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de-DE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3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.6pt;margin-top:0;width:49.6pt;height:51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" filled="f" stroked="f" strokeweight=".5pt">
              <v:textbox inset="0,0,0,12mm">
                <w:txbxContent>
                  <w:p>
                    <w:pPr>
                      <w:pStyle w:val="Seitenzahlen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de-DE"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E7AC" w14:textId="77777777" w:rsidR="006339A5" w:rsidRDefault="00657435">
      <w:pPr>
        <w:spacing w:line="240" w:lineRule="auto"/>
      </w:pPr>
      <w:r>
        <w:separator/>
      </w:r>
    </w:p>
  </w:footnote>
  <w:footnote w:type="continuationSeparator" w:id="0">
    <w:p w14:paraId="3284A0D4" w14:textId="77777777" w:rsidR="006339A5" w:rsidRDefault="00657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6339A5" w14:paraId="264B0C72" w14:textId="77777777">
      <w:trPr>
        <w:cantSplit/>
        <w:trHeight w:hRule="exact" w:val="1800"/>
      </w:trPr>
      <w:tc>
        <w:tcPr>
          <w:tcW w:w="4848" w:type="dxa"/>
        </w:tcPr>
        <w:p w14:paraId="595273AF" w14:textId="77777777" w:rsidR="006339A5" w:rsidRDefault="0065743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610E85D1" wp14:editId="05309EF0">
                <wp:extent cx="1979930" cy="647700"/>
                <wp:effectExtent l="0" t="0" r="1270" b="0"/>
                <wp:docPr id="2" name="Grafik 1" descr="CDBund-\\vi00005a\BAG-Templates$\BITVM\Version_5.4.0.0\TechnicalFiles\Logo_Files\Logo_ro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DBund-\\vi00005a\BAG-Templates$\BITVM\Version_5.4.0.0\TechnicalFiles\Logo_Files\Logo_rot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2CDF49" w14:textId="77777777" w:rsidR="006339A5" w:rsidRDefault="006339A5">
          <w:pPr>
            <w:pStyle w:val="Kopfzeile"/>
          </w:pPr>
        </w:p>
      </w:tc>
      <w:tc>
        <w:tcPr>
          <w:tcW w:w="5318" w:type="dxa"/>
        </w:tcPr>
        <w:p w14:paraId="137EBDC7" w14:textId="77777777" w:rsidR="006339A5" w:rsidRDefault="00657435">
          <w:pPr>
            <w:pStyle w:val="KopfzeileDepartement"/>
            <w:rPr>
              <w:rFonts w:eastAsia="Calibri" w:cs="Times New Roman"/>
              <w:lang w:val="fr-CH"/>
            </w:rPr>
          </w:pPr>
          <w:r>
            <w:rPr>
              <w:rFonts w:eastAsia="Calibri" w:cs="Times New Roman"/>
              <w:lang w:val="fr-CH"/>
            </w:rPr>
            <w:t>Département fédéral de l'intérieur DFI</w:t>
          </w:r>
        </w:p>
        <w:p w14:paraId="00432EFF" w14:textId="77777777" w:rsidR="006339A5" w:rsidRDefault="00657435">
          <w:pPr>
            <w:pStyle w:val="KopfzeileFett"/>
            <w:rPr>
              <w:rFonts w:eastAsia="Calibri" w:cs="Times New Roman"/>
              <w:lang w:val="fr-CH"/>
            </w:rPr>
          </w:pPr>
          <w:r>
            <w:rPr>
              <w:rFonts w:eastAsia="Calibri" w:cs="Times New Roman"/>
              <w:lang w:val="fr-CH"/>
            </w:rPr>
            <w:t>Office fédéral de la santé publique OFSP</w:t>
          </w:r>
        </w:p>
        <w:p w14:paraId="2CE9F439" w14:textId="16D53BC1" w:rsidR="006339A5" w:rsidRDefault="00E16059">
          <w:pPr>
            <w:pStyle w:val="Kopfzeile"/>
          </w:pPr>
          <w:r w:rsidRPr="00E16059">
            <w:rPr>
              <w:rFonts w:ascii="Arial" w:eastAsia="Calibri" w:hAnsi="Arial" w:cs="Times New Roman"/>
              <w:sz w:val="15"/>
            </w:rPr>
            <w:t>Division Services de santé et professions</w:t>
          </w:r>
        </w:p>
      </w:tc>
    </w:tr>
  </w:tbl>
  <w:p w14:paraId="28292DCF" w14:textId="77777777" w:rsidR="006339A5" w:rsidRDefault="00633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00DD"/>
    <w:multiLevelType w:val="hybridMultilevel"/>
    <w:tmpl w:val="8C58B2B4"/>
    <w:lvl w:ilvl="0" w:tplc="F57C3952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95FC64BE"/>
    <w:lvl w:ilvl="0">
      <w:start w:val="1"/>
      <w:numFmt w:val="decimal"/>
      <w:pStyle w:val="berschrift1nummeriert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851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F22352"/>
    <w:multiLevelType w:val="hybridMultilevel"/>
    <w:tmpl w:val="91B2BE3A"/>
    <w:lvl w:ilvl="0" w:tplc="DB98D1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A362EDD"/>
    <w:multiLevelType w:val="hybridMultilevel"/>
    <w:tmpl w:val="69E607EA"/>
    <w:lvl w:ilvl="0" w:tplc="0807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6E0B18"/>
    <w:multiLevelType w:val="hybridMultilevel"/>
    <w:tmpl w:val="906A94D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15"/>
  </w:num>
  <w:num w:numId="14">
    <w:abstractNumId w:val="29"/>
  </w:num>
  <w:num w:numId="15">
    <w:abstractNumId w:val="26"/>
  </w:num>
  <w:num w:numId="16">
    <w:abstractNumId w:val="10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20"/>
  </w:num>
  <w:num w:numId="23">
    <w:abstractNumId w:val="11"/>
  </w:num>
  <w:num w:numId="24">
    <w:abstractNumId w:val="17"/>
  </w:num>
  <w:num w:numId="25">
    <w:abstractNumId w:val="22"/>
  </w:num>
  <w:num w:numId="26">
    <w:abstractNumId w:val="19"/>
  </w:num>
  <w:num w:numId="27">
    <w:abstractNumId w:val="12"/>
  </w:num>
  <w:num w:numId="28">
    <w:abstractNumId w:val="1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ERlZlP41AA59AXQ5hafumotpH8WA674s5oDbzDPewJee+UZl/tQXMs4w0N1DHKoGbby4ztBTLPE4O6EBdIIMg==" w:salt="lVaFhxmigIbxaK4SZHZuaQ=="/>
  <w:defaultTabStop w:val="709"/>
  <w:autoHyphenation/>
  <w:hyphenationZone w:val="425"/>
  <w:defaultTableStyle w:val="Reglement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A5"/>
    <w:rsid w:val="00010B04"/>
    <w:rsid w:val="006339A5"/>
    <w:rsid w:val="00657435"/>
    <w:rsid w:val="00E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;"/>
  <w14:docId w14:val="4E3E93CB"/>
  <w15:docId w15:val="{632C425A-25E2-4F87-A037-0627D185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iPriority="0" w:unhideWhenUsed="1"/>
    <w:lsdException w:name="annotation text" w:semiHidden="1" w:uiPriority="79" w:unhideWhenUsed="1"/>
    <w:lsdException w:name="header" w:semiHidden="1" w:unhideWhenUsed="1" w:qFormat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iPriority="0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72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80"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4"/>
    <w:semiHidden/>
    <w:pPr>
      <w:spacing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Pr>
      <w:sz w:val="17"/>
    </w:rPr>
  </w:style>
  <w:style w:type="paragraph" w:customStyle="1" w:styleId="EinfAbs">
    <w:name w:val="[Einf. Abs.]"/>
    <w:basedOn w:val="Standard"/>
    <w:uiPriority w:val="79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pPr>
      <w:spacing w:before="480" w:after="48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1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pPr>
      <w:numPr>
        <w:ilvl w:val="1"/>
      </w:numPr>
      <w:spacing w:line="360" w:lineRule="atLeast"/>
    </w:pPr>
    <w:rPr>
      <w:rFonts w:eastAsiaTheme="minorEastAsia"/>
      <w:b/>
      <w:color w:val="000000" w:themeColor="text1"/>
      <w:sz w:val="28"/>
    </w:rPr>
  </w:style>
  <w:style w:type="character" w:customStyle="1" w:styleId="UntertitelZchn">
    <w:name w:val="Untertitel Zchn"/>
    <w:basedOn w:val="Absatz-Standardschriftart"/>
    <w:link w:val="Untertitel"/>
    <w:uiPriority w:val="12"/>
    <w:rPr>
      <w:rFonts w:eastAsiaTheme="minorEastAsia"/>
      <w:b/>
      <w:color w:val="000000" w:themeColor="text1"/>
      <w:sz w:val="28"/>
    </w:rPr>
  </w:style>
  <w:style w:type="paragraph" w:styleId="Datum">
    <w:name w:val="Date"/>
    <w:basedOn w:val="Standard"/>
    <w:next w:val="Standard"/>
    <w:link w:val="DatumZchn"/>
    <w:uiPriority w:val="15"/>
    <w:semiHidden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</w:style>
  <w:style w:type="paragraph" w:styleId="Funotentext">
    <w:name w:val="footnote text"/>
    <w:basedOn w:val="Standard"/>
    <w:link w:val="FunotentextZchn"/>
    <w:unhideWhenUsed/>
    <w:pPr>
      <w:spacing w:before="60" w:line="240" w:lineRule="auto"/>
      <w:ind w:left="170" w:hanging="17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sz w:val="16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table" w:customStyle="1" w:styleId="TabelleohneRahmen">
    <w:name w:val="Tabelle ohne Rahmen"/>
    <w:basedOn w:val="NormaleTabelle"/>
    <w:uiPriority w:val="99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</w:style>
  <w:style w:type="character" w:customStyle="1" w:styleId="EndnotentextZchn">
    <w:name w:val="Endnotentext Zchn"/>
    <w:basedOn w:val="Absatz-Standardschriftart"/>
    <w:link w:val="Endnotentext"/>
    <w:uiPriority w:val="79"/>
    <w:semiHidden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Pr>
      <w:vertAlign w:val="superscript"/>
    </w:rPr>
  </w:style>
  <w:style w:type="paragraph" w:customStyle="1" w:styleId="Aufzhlung2">
    <w:name w:val="Aufzählung 2"/>
    <w:basedOn w:val="Aufzhlung1"/>
    <w:uiPriority w:val="2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pPr>
      <w:jc w:val="right"/>
    </w:pPr>
    <w:rPr>
      <w:sz w:val="20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10206"/>
      </w:tabs>
      <w:spacing w:before="24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10206"/>
      </w:tabs>
      <w:ind w:left="1134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10206"/>
      </w:tabs>
    </w:pPr>
  </w:style>
  <w:style w:type="paragraph" w:styleId="StandardWeb">
    <w:name w:val="Normal (Web)"/>
    <w:basedOn w:val="Standard"/>
    <w:uiPriority w:val="7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</w:style>
  <w:style w:type="paragraph" w:customStyle="1" w:styleId="Absenderzeile">
    <w:name w:val="Absenderzeile"/>
    <w:basedOn w:val="Standard"/>
    <w:uiPriority w:val="16"/>
    <w:semiHidden/>
    <w:qFormat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semiHidden/>
    <w:qFormat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</w:style>
  <w:style w:type="paragraph" w:customStyle="1" w:styleId="Nummerierungabc">
    <w:name w:val="Nummerierung abc"/>
    <w:basedOn w:val="Listenabsatz"/>
    <w:uiPriority w:val="4"/>
    <w:qFormat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pPr>
      <w:numPr>
        <w:ilvl w:val="4"/>
        <w:numId w:val="24"/>
      </w:numPr>
    </w:pPr>
  </w:style>
  <w:style w:type="character" w:styleId="Platzhaltertext">
    <w:name w:val="Placeholder Text"/>
    <w:basedOn w:val="Absatz-Standardschriftart"/>
    <w:uiPriority w:val="79"/>
    <w:semiHidden/>
    <w:rPr>
      <w:color w:val="8BD8D6" w:themeColor="accent2" w:themeTint="99"/>
    </w:rPr>
  </w:style>
  <w:style w:type="paragraph" w:customStyle="1" w:styleId="Anleitungstext">
    <w:name w:val="Anleitungstext"/>
    <w:basedOn w:val="Standard"/>
    <w:next w:val="Standard"/>
    <w:uiPriority w:val="97"/>
    <w:qFormat/>
    <w:pPr>
      <w:pBdr>
        <w:left w:val="single" w:sz="36" w:space="5" w:color="3FBEBB" w:themeColor="accent2"/>
      </w:pBdr>
      <w:spacing w:line="240" w:lineRule="auto"/>
      <w:ind w:left="210"/>
    </w:pPr>
    <w:rPr>
      <w:iCs/>
      <w:color w:val="3FBEBB" w:themeColor="accent2"/>
      <w:sz w:val="17"/>
    </w:rPr>
  </w:style>
  <w:style w:type="table" w:customStyle="1" w:styleId="Reglement">
    <w:name w:val="Reglement"/>
    <w:basedOn w:val="NormaleTabelle"/>
    <w:uiPriority w:val="99"/>
    <w:pPr>
      <w:spacing w:line="240" w:lineRule="auto"/>
    </w:pPr>
    <w:tblPr>
      <w:tblBorders>
        <w:left w:val="single" w:sz="36" w:space="0" w:color="B9B9B9" w:themeColor="background2"/>
      </w:tblBorders>
      <w:tblCellMar>
        <w:top w:w="113" w:type="dxa"/>
        <w:left w:w="170" w:type="dxa"/>
        <w:bottom w:w="113" w:type="dxa"/>
        <w:right w:w="170" w:type="dxa"/>
      </w:tblCellMar>
    </w:tblPr>
    <w:trPr>
      <w:cantSplit/>
    </w:trPr>
    <w:tcPr>
      <w:shd w:val="clear" w:color="auto" w:fill="F2F2F2" w:themeFill="background1" w:themeFillShade="F2"/>
    </w:tcPr>
  </w:style>
  <w:style w:type="paragraph" w:customStyle="1" w:styleId="Reglements-Text">
    <w:name w:val="Reglements-Text"/>
    <w:basedOn w:val="Standard"/>
    <w:uiPriority w:val="19"/>
    <w:qFormat/>
    <w:pPr>
      <w:spacing w:after="120" w:line="240" w:lineRule="auto"/>
      <w:ind w:left="567" w:hanging="567"/>
    </w:pPr>
  </w:style>
  <w:style w:type="table" w:customStyle="1" w:styleId="TabelleAnleitungstext">
    <w:name w:val="Tabelle Anleitungstext"/>
    <w:basedOn w:val="NormaleTabelle"/>
    <w:uiPriority w:val="99"/>
    <w:pPr>
      <w:spacing w:line="240" w:lineRule="auto"/>
    </w:pPr>
    <w:tblPr>
      <w:tblBorders>
        <w:left w:val="single" w:sz="36" w:space="0" w:color="3FBEBB" w:themeColor="accent2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auto"/>
    </w:tc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ascii="Arial" w:hAnsi="Arial"/>
      <w:sz w:val="15"/>
      <w:lang w:val="de-CH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ascii="Arial" w:hAnsi="Arial"/>
      <w:b/>
      <w:sz w:val="15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psyg@bag.admin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5F865E80A401E84077F5BA14BB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351E0-0437-4D62-B507-363B52C9A6B4}"/>
      </w:docPartPr>
      <w:docPartBody>
        <w:p w:rsidR="00770BED" w:rsidRDefault="00770BED">
          <w:pPr>
            <w:pStyle w:val="84E5F865E80A401E84077F5BA14BB6522"/>
          </w:pPr>
          <w:r>
            <w:rPr>
              <w:rStyle w:val="Platzhaltertext"/>
            </w:rPr>
            <w:t>texte</w:t>
          </w:r>
        </w:p>
      </w:docPartBody>
    </w:docPart>
    <w:docPart>
      <w:docPartPr>
        <w:name w:val="2FD073888284460D8FCB1CB1CA54F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26DD9-07BE-4E54-8B84-13BF8A25AA90}"/>
      </w:docPartPr>
      <w:docPartBody>
        <w:p w:rsidR="00770BED" w:rsidRDefault="00770BED">
          <w:pPr>
            <w:pStyle w:val="2FD073888284460D8FCB1CB1CA54FA74"/>
          </w:pPr>
          <w:r>
            <w:rPr>
              <w:rStyle w:val="Platzhaltertext"/>
            </w:rPr>
            <w:t>texte</w:t>
          </w:r>
        </w:p>
      </w:docPartBody>
    </w:docPart>
    <w:docPart>
      <w:docPartPr>
        <w:name w:val="FF6C12194C3A40B582847422F9F41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03263-B770-4C55-8136-241E3EB0578A}"/>
      </w:docPartPr>
      <w:docPartBody>
        <w:p w:rsidR="00770BED" w:rsidRDefault="00770BED">
          <w:pPr>
            <w:pStyle w:val="FF6C12194C3A40B582847422F9F4103E"/>
          </w:pPr>
          <w:r>
            <w:rPr>
              <w:rStyle w:val="Platzhaltertext"/>
            </w:rPr>
            <w:t>texte</w:t>
          </w:r>
        </w:p>
      </w:docPartBody>
    </w:docPart>
    <w:docPart>
      <w:docPartPr>
        <w:name w:val="0CA69830DD6E4F039DD5DB65F481C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0E689-EC98-4D5B-BFF0-86750FE18AC1}"/>
      </w:docPartPr>
      <w:docPartBody>
        <w:p w:rsidR="00770BED" w:rsidRDefault="00770BED">
          <w:pPr>
            <w:pStyle w:val="0CA69830DD6E4F039DD5DB65F481CFEF"/>
          </w:pPr>
          <w:r>
            <w:rPr>
              <w:rStyle w:val="Platzhaltertext"/>
            </w:rPr>
            <w:t>texte</w:t>
          </w:r>
        </w:p>
      </w:docPartBody>
    </w:docPart>
    <w:docPart>
      <w:docPartPr>
        <w:name w:val="E8DFB354341548AE8D061494AE431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8D66E-3334-46C4-A70E-EBAA83542FAA}"/>
      </w:docPartPr>
      <w:docPartBody>
        <w:p w:rsidR="00770BED" w:rsidRDefault="00770BED">
          <w:pPr>
            <w:pStyle w:val="E8DFB354341548AE8D061494AE4317FD"/>
          </w:pPr>
          <w:r>
            <w:rPr>
              <w:rStyle w:val="Platzhaltertext"/>
            </w:rPr>
            <w:t>texte</w:t>
          </w:r>
        </w:p>
      </w:docPartBody>
    </w:docPart>
    <w:docPart>
      <w:docPartPr>
        <w:name w:val="90EA7BDE98644E30B4FCDBC1E5DA7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18E13-4B40-4C1A-BCDD-7E2CFA35FFA7}"/>
      </w:docPartPr>
      <w:docPartBody>
        <w:p w:rsidR="00770BED" w:rsidRDefault="00770BED">
          <w:pPr>
            <w:pStyle w:val="90EA7BDE98644E30B4FCDBC1E5DA7CD8"/>
          </w:pPr>
          <w:r>
            <w:rPr>
              <w:rStyle w:val="Platzhaltertext"/>
            </w:rPr>
            <w:t>texte</w:t>
          </w:r>
        </w:p>
      </w:docPartBody>
    </w:docPart>
    <w:docPart>
      <w:docPartPr>
        <w:name w:val="BC813AD2400446B484F5306B20E5B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BEC79-443C-433E-BDF5-6F117E033673}"/>
      </w:docPartPr>
      <w:docPartBody>
        <w:p w:rsidR="00770BED" w:rsidRDefault="00770BED">
          <w:pPr>
            <w:pStyle w:val="BC813AD2400446B484F5306B20E5B36D"/>
          </w:pPr>
          <w:r>
            <w:rPr>
              <w:rStyle w:val="Platzhaltertext"/>
            </w:rPr>
            <w:t>texte</w:t>
          </w:r>
        </w:p>
      </w:docPartBody>
    </w:docPart>
    <w:docPart>
      <w:docPartPr>
        <w:name w:val="932425F577A047F48B3A81BC7D12B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17DC9-2AC1-42D8-B601-6B14B6A2F985}"/>
      </w:docPartPr>
      <w:docPartBody>
        <w:p w:rsidR="00770BED" w:rsidRDefault="00770BED">
          <w:pPr>
            <w:pStyle w:val="932425F577A047F48B3A81BC7D12BF1E"/>
          </w:pPr>
          <w:r>
            <w:rPr>
              <w:rStyle w:val="Platzhaltertext"/>
            </w:rPr>
            <w:t>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1277"/>
    <w:multiLevelType w:val="multilevel"/>
    <w:tmpl w:val="07E6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365752"/>
    <w:multiLevelType w:val="multilevel"/>
    <w:tmpl w:val="7BE2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ED"/>
    <w:rsid w:val="007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3" w:unhideWhenUsed="1"/>
    <w:lsdException w:name="footer" w:semiHidden="1" w:uiPriority="9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E82"/>
    <w:rPr>
      <w:rFonts w:cs="Times New Roman"/>
      <w:sz w:val="3276"/>
      <w:szCs w:val="327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B233A"/>
    <w:pPr>
      <w:keepNext/>
      <w:keepLines/>
      <w:spacing w:before="240" w:after="120" w:line="240" w:lineRule="atLeast"/>
      <w:outlineLvl w:val="3"/>
    </w:pPr>
    <w:rPr>
      <w:rFonts w:asciiTheme="majorHAnsi" w:eastAsiaTheme="majorEastAsia" w:hAnsiTheme="majorHAnsi" w:cstheme="majorBidi"/>
      <w:b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3"/>
    <w:unhideWhenUsed/>
    <w:rsid w:val="00262E8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3"/>
    <w:rsid w:val="00262E82"/>
    <w:rPr>
      <w:rFonts w:eastAsiaTheme="minorHAnsi"/>
      <w:sz w:val="20"/>
      <w:lang w:eastAsia="en-US"/>
    </w:rPr>
  </w:style>
  <w:style w:type="paragraph" w:styleId="Fuzeile">
    <w:name w:val="footer"/>
    <w:basedOn w:val="Standard"/>
    <w:link w:val="FuzeileZchn"/>
    <w:uiPriority w:val="94"/>
    <w:unhideWhenUsed/>
    <w:rsid w:val="00262E82"/>
    <w:pPr>
      <w:spacing w:after="0"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4"/>
    <w:rsid w:val="00262E82"/>
    <w:rPr>
      <w:rFonts w:eastAsiaTheme="minorHAnsi"/>
      <w:sz w:val="20"/>
      <w:lang w:eastAsia="en-US"/>
    </w:rPr>
  </w:style>
  <w:style w:type="character" w:styleId="Platzhaltertext">
    <w:name w:val="Placeholder Text"/>
    <w:basedOn w:val="Absatz-Standardschriftart"/>
    <w:uiPriority w:val="79"/>
    <w:semiHidden/>
    <w:rsid w:val="001509FF"/>
    <w:rPr>
      <w:color w:val="F4B083" w:themeColor="accent2" w:themeTint="99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233A"/>
    <w:rPr>
      <w:rFonts w:asciiTheme="majorHAnsi" w:eastAsiaTheme="majorEastAsia" w:hAnsiTheme="majorHAnsi" w:cstheme="majorBidi"/>
      <w:b/>
      <w:sz w:val="20"/>
      <w:lang w:eastAsia="en-US"/>
    </w:rPr>
  </w:style>
  <w:style w:type="paragraph" w:customStyle="1" w:styleId="84E5F865E80A401E84077F5BA14BB6522">
    <w:name w:val="84E5F865E80A401E84077F5BA14BB6522"/>
    <w:rsid w:val="001509FF"/>
    <w:pPr>
      <w:spacing w:after="0" w:line="240" w:lineRule="atLeast"/>
    </w:pPr>
    <w:rPr>
      <w:rFonts w:eastAsiaTheme="minorHAnsi"/>
      <w:sz w:val="20"/>
      <w:lang w:eastAsia="en-US"/>
    </w:rPr>
  </w:style>
  <w:style w:type="paragraph" w:customStyle="1" w:styleId="2FD073888284460D8FCB1CB1CA54FA74">
    <w:name w:val="2FD073888284460D8FCB1CB1CA54FA74"/>
    <w:rsid w:val="001509FF"/>
    <w:rPr>
      <w:lang w:val="de-DE" w:eastAsia="de-DE"/>
    </w:rPr>
  </w:style>
  <w:style w:type="paragraph" w:customStyle="1" w:styleId="FF6C12194C3A40B582847422F9F4103E">
    <w:name w:val="FF6C12194C3A40B582847422F9F4103E"/>
    <w:rsid w:val="001509FF"/>
    <w:rPr>
      <w:lang w:val="de-DE" w:eastAsia="de-DE"/>
    </w:rPr>
  </w:style>
  <w:style w:type="paragraph" w:customStyle="1" w:styleId="0CA69830DD6E4F039DD5DB65F481CFEF">
    <w:name w:val="0CA69830DD6E4F039DD5DB65F481CFEF"/>
    <w:rsid w:val="001509FF"/>
    <w:rPr>
      <w:lang w:val="de-DE" w:eastAsia="de-DE"/>
    </w:rPr>
  </w:style>
  <w:style w:type="paragraph" w:customStyle="1" w:styleId="E8DFB354341548AE8D061494AE4317FD">
    <w:name w:val="E8DFB354341548AE8D061494AE4317FD"/>
    <w:rsid w:val="001509FF"/>
    <w:rPr>
      <w:lang w:val="de-DE" w:eastAsia="de-DE"/>
    </w:rPr>
  </w:style>
  <w:style w:type="paragraph" w:customStyle="1" w:styleId="90EA7BDE98644E30B4FCDBC1E5DA7CD8">
    <w:name w:val="90EA7BDE98644E30B4FCDBC1E5DA7CD8"/>
    <w:rsid w:val="001509FF"/>
    <w:rPr>
      <w:lang w:val="de-DE" w:eastAsia="de-DE"/>
    </w:rPr>
  </w:style>
  <w:style w:type="paragraph" w:customStyle="1" w:styleId="BC813AD2400446B484F5306B20E5B36D">
    <w:name w:val="BC813AD2400446B484F5306B20E5B36D"/>
    <w:rsid w:val="001509FF"/>
    <w:rPr>
      <w:lang w:val="de-DE" w:eastAsia="de-DE"/>
    </w:rPr>
  </w:style>
  <w:style w:type="paragraph" w:customStyle="1" w:styleId="932425F577A047F48B3A81BC7D12BF1E">
    <w:name w:val="932425F577A047F48B3A81BC7D12BF1E"/>
    <w:rsid w:val="001509FF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VB Seriös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3D90AD"/>
      </a:accent1>
      <a:accent2>
        <a:srgbClr val="3FBEBB"/>
      </a:accent2>
      <a:accent3>
        <a:srgbClr val="44BA74"/>
      </a:accent3>
      <a:accent4>
        <a:srgbClr val="BF87C3"/>
      </a:accent4>
      <a:accent5>
        <a:srgbClr val="ECCE62"/>
      </a:accent5>
      <a:accent6>
        <a:srgbClr val="DD847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B23BE-14CE-44F8-B17E-B7672573BE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 | VORLAGENBAUER</dc:creator>
  <cp:lastModifiedBy>De Simone Lara BAG</cp:lastModifiedBy>
  <cp:revision>2</cp:revision>
  <cp:lastPrinted>2020-11-25T22:49:00Z</cp:lastPrinted>
  <dcterms:created xsi:type="dcterms:W3CDTF">2024-03-27T16:23:00Z</dcterms:created>
  <dcterms:modified xsi:type="dcterms:W3CDTF">2024-03-27T16:23:00Z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